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koptekst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gegevens"/>
              <w:rPr>
                <w:color w:val="000000" w:themeColor="text1"/>
              </w:rPr>
            </w:pP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3E24DF" w:rsidRPr="0041428F" w:rsidRDefault="00783A48" w:rsidP="00A66B18">
            <w:pPr>
              <w:pStyle w:val="Contactgegevens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-1870710</wp:posOffset>
                  </wp:positionV>
                  <wp:extent cx="3038475" cy="135382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verhuur-verkoop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6B18" w:rsidRDefault="00A66B18"/>
    <w:p w:rsidR="00783A48" w:rsidRDefault="00783A48" w:rsidP="00A66B18">
      <w:pPr>
        <w:pStyle w:val="Geadresseer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6DBE" wp14:editId="04B8FA4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A48" w:rsidRPr="00783A48" w:rsidRDefault="00783A48" w:rsidP="00783A48">
                            <w:pPr>
                              <w:pStyle w:val="Contactgegevens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Boter Kaas &amp; Eieren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6DB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2.8pt;margin-top:.75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" filled="f" stroked="f">
                <v:fill o:detectmouseclick="t"/>
                <v:textbox style="mso-fit-shape-to-text:t">
                  <w:txbxContent>
                    <w:p w:rsidR="00783A48" w:rsidRPr="00783A48" w:rsidRDefault="00783A48" w:rsidP="00783A48">
                      <w:pPr>
                        <w:pStyle w:val="Contactgegevens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Boter Kaas &amp; Eieren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A48" w:rsidRDefault="00783A48" w:rsidP="00A66B18">
      <w:pPr>
        <w:pStyle w:val="Geadresseerde"/>
      </w:pPr>
    </w:p>
    <w:p w:rsidR="00A66B18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br/>
        <w:t>Aantal spelers: Twee</w:t>
      </w:r>
    </w:p>
    <w:p w:rsidR="00783A48" w:rsidRDefault="00783A48" w:rsidP="00A66B18">
      <w:pPr>
        <w:rPr>
          <w:color w:val="000000" w:themeColor="text1"/>
        </w:rPr>
      </w:pPr>
    </w:p>
    <w:p w:rsidR="00783A48" w:rsidRDefault="00783A48" w:rsidP="00783A48">
      <w:pPr>
        <w:rPr>
          <w:color w:val="000000" w:themeColor="text1"/>
        </w:rPr>
      </w:pPr>
      <w:r>
        <w:rPr>
          <w:color w:val="000000" w:themeColor="text1"/>
        </w:rPr>
        <w:t>Het spel: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Iedere speler krijgt vijf pionnen van dezelfde kleur, rood of blauw.</w:t>
      </w:r>
      <w:r>
        <w:rPr>
          <w:color w:val="000000" w:themeColor="text1"/>
        </w:rPr>
        <w:br/>
        <w:t>Zet de pionnen in de vakjes naast het speelveld.</w:t>
      </w:r>
    </w:p>
    <w:p w:rsidR="00783A48" w:rsidRDefault="00783A48" w:rsidP="00783A48">
      <w:pPr>
        <w:rPr>
          <w:color w:val="000000" w:themeColor="text1"/>
        </w:rPr>
      </w:pPr>
      <w:r>
        <w:rPr>
          <w:color w:val="000000" w:themeColor="text1"/>
        </w:rPr>
        <w:t>Gooi dan om de beurt de kleurendobbelsteen:</w:t>
      </w:r>
      <w:r>
        <w:rPr>
          <w:color w:val="000000" w:themeColor="text1"/>
        </w:rPr>
        <w:br/>
        <w:t>- Zwart vlak:</w:t>
      </w:r>
      <w:r>
        <w:rPr>
          <w:color w:val="000000" w:themeColor="text1"/>
        </w:rPr>
        <w:tab/>
        <w:t>Zet een eigen pion ergens op het veld</w:t>
      </w:r>
      <w:r>
        <w:rPr>
          <w:color w:val="000000" w:themeColor="text1"/>
        </w:rPr>
        <w:br/>
        <w:t>- Groen vlak:</w:t>
      </w:r>
      <w:r>
        <w:rPr>
          <w:color w:val="000000" w:themeColor="text1"/>
        </w:rPr>
        <w:tab/>
        <w:t>Verplaats een eigen pion</w:t>
      </w:r>
      <w:r>
        <w:rPr>
          <w:color w:val="000000" w:themeColor="text1"/>
        </w:rPr>
        <w:br/>
        <w:t>- Geel vlak:</w:t>
      </w:r>
      <w:r>
        <w:rPr>
          <w:color w:val="000000" w:themeColor="text1"/>
        </w:rPr>
        <w:tab/>
        <w:t>Pak een pion van uw tegenstander en plaats deze in zijn/haar vak naast het speelveld.</w:t>
      </w:r>
    </w:p>
    <w:p w:rsidR="00783A48" w:rsidRDefault="00783A48" w:rsidP="00783A48">
      <w:pPr>
        <w:rPr>
          <w:color w:val="000000" w:themeColor="text1"/>
        </w:rPr>
      </w:pPr>
      <w:r>
        <w:rPr>
          <w:color w:val="000000" w:themeColor="text1"/>
        </w:rPr>
        <w:t>Probeer om horizontaal, verticaal of diagonaal 3 pionnen op een rij te krijgen.</w:t>
      </w:r>
      <w:r>
        <w:rPr>
          <w:color w:val="000000" w:themeColor="text1"/>
        </w:rPr>
        <w:br/>
        <w:t>Degene die als eerste drie heeft behaald is de winnaar en krijgt dan 50 punten.</w:t>
      </w:r>
      <w:r>
        <w:rPr>
          <w:color w:val="000000" w:themeColor="text1"/>
        </w:rPr>
        <w:br/>
        <w:t>Bij remise krijgt u beide 25 punten..</w:t>
      </w:r>
    </w:p>
    <w:p w:rsidR="00783A48" w:rsidRDefault="00783A48" w:rsidP="00783A48">
      <w:pPr>
        <w:rPr>
          <w:color w:val="000000" w:themeColor="text1"/>
        </w:rPr>
      </w:pPr>
      <w:r>
        <w:rPr>
          <w:color w:val="000000" w:themeColor="text1"/>
        </w:rPr>
        <w:t>Veel speelplezier.</w:t>
      </w:r>
    </w:p>
    <w:p w:rsidR="00783A48" w:rsidRPr="0041428F" w:rsidRDefault="00783A48" w:rsidP="00A66B18">
      <w:pPr>
        <w:rPr>
          <w:color w:val="000000" w:themeColor="text1"/>
        </w:rPr>
      </w:pPr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Pr="001364C4" w:rsidRDefault="00783A48" w:rsidP="00A6783B">
      <w:pPr>
        <w:pStyle w:val="Handtekening"/>
        <w:rPr>
          <w:color w:val="F3B46B" w:themeColor="accent1" w:themeTint="99"/>
        </w:rPr>
      </w:pPr>
      <w:r w:rsidRPr="001364C4">
        <w:rPr>
          <w:color w:val="F3B46B" w:themeColor="accent1" w:themeTint="99"/>
        </w:rPr>
        <w:t>www.Partyverhuur-Verkoop.nl</w:t>
      </w:r>
      <w:r w:rsidRPr="001364C4">
        <w:rPr>
          <w:color w:val="F3B46B" w:themeColor="accent1" w:themeTint="99"/>
        </w:rPr>
        <w:tab/>
        <w:t>0622819390</w:t>
      </w:r>
      <w:r w:rsidRPr="001364C4">
        <w:rPr>
          <w:color w:val="F3B46B" w:themeColor="accent1" w:themeTint="99"/>
        </w:rPr>
        <w:tab/>
      </w:r>
      <w:r w:rsidRPr="001364C4">
        <w:rPr>
          <w:color w:val="F3B46B" w:themeColor="accent1" w:themeTint="99"/>
        </w:rPr>
        <w:tab/>
        <w:t>Info@partyverhuureerbeek.nl</w:t>
      </w:r>
      <w:bookmarkStart w:id="0" w:name="_GoBack"/>
      <w:bookmarkEnd w:id="0"/>
    </w:p>
    <w:sectPr w:rsidR="00783A48" w:rsidRPr="001364C4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E09" w:rsidRDefault="00C72E09" w:rsidP="00A66B18">
      <w:pPr>
        <w:spacing w:before="0" w:after="0"/>
      </w:pPr>
      <w:r>
        <w:separator/>
      </w:r>
    </w:p>
  </w:endnote>
  <w:endnote w:type="continuationSeparator" w:id="0">
    <w:p w:rsidR="00C72E09" w:rsidRDefault="00C72E0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E09" w:rsidRDefault="00C72E09" w:rsidP="00A66B18">
      <w:pPr>
        <w:spacing w:before="0" w:after="0"/>
      </w:pPr>
      <w:r>
        <w:separator/>
      </w:r>
    </w:p>
  </w:footnote>
  <w:footnote w:type="continuationSeparator" w:id="0">
    <w:p w:rsidR="00C72E09" w:rsidRDefault="00C72E0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Koptekst"/>
    </w:pPr>
    <w:r w:rsidRPr="0041428F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Afbeelding 17" descr="Golvende vormen die samen het briefhoofd vormgev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rije vorm: V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rije vorm: Vorm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rije vorm: Vorm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Vorm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9C588" id="Afbeelding 17" o:spid="_x0000_s1026" alt="Golvende vormen die samen het briefhoofd vormgeve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">
              <v:shape id="Vrije vorm: V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rije vorm: Vorm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rije vorm: Vorm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rije vorm: Vorm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8"/>
    <w:rsid w:val="00083BAA"/>
    <w:rsid w:val="0010680C"/>
    <w:rsid w:val="001364C4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2AA3"/>
    <w:rsid w:val="00646E75"/>
    <w:rsid w:val="006C22DA"/>
    <w:rsid w:val="006F6F10"/>
    <w:rsid w:val="00783A48"/>
    <w:rsid w:val="00783E79"/>
    <w:rsid w:val="007B5AE8"/>
    <w:rsid w:val="007C0A42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24935"/>
    <w:rsid w:val="00B50294"/>
    <w:rsid w:val="00B57D6E"/>
    <w:rsid w:val="00C701F7"/>
    <w:rsid w:val="00C70786"/>
    <w:rsid w:val="00C72E09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AA610D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Standaar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A66B18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A6783B"/>
    <w:pPr>
      <w:spacing w:before="480" w:after="960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A6783B"/>
    <w:rPr>
      <w:rFonts w:eastAsiaTheme="minorHAnsi"/>
      <w:b/>
      <w:bCs/>
      <w:color w:val="E48312" w:themeColor="accent1"/>
      <w:kern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E24DF"/>
    <w:pPr>
      <w:spacing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AA610D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Standaard"/>
    <w:next w:val="Standaard"/>
    <w:link w:val="Tekensvoor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ensvoorlogo">
    <w:name w:val="Tekens voor logo"/>
    <w:basedOn w:val="Standaardalinea-lettertyp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ardalinea-lettertype"/>
    <w:uiPriority w:val="99"/>
    <w:unhideWhenUsed/>
    <w:rsid w:val="00783A48"/>
    <w:rPr>
      <w:color w:val="2998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iefhoofd%20met%20blauwe%20curve.dotx" TargetMode="External"/></Relationships>
</file>

<file path=word/theme/theme1.xml><?xml version="1.0" encoding="utf-8"?>
<a:theme xmlns:a="http://schemas.openxmlformats.org/drawingml/2006/main" name="Office Theme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F079CC4-40F9-48B9-88E9-A9418FB5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blauwe curve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2019-11-25T13:35:00Z</dcterms:created>
  <dcterms:modified xsi:type="dcterms:W3CDTF">2019-11-25T13:55:00Z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